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1"/>
        <w:gridCol w:w="289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ołtarze wzniesione na rynku przez cudzoziemców i usunęli miejsca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ołtarze wzniesione przez cudzoziemców na rynku i usunęli miejsca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знищили вівтарі поставлені на площі чужинцями і також храми,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2024-04-29T04:08:49Z</dcterms:modified>
</cp:coreProperties>
</file>