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3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chciwi na pieniądze ludzie Szymona dali się przekupić srebrem przez niektórych uwięzionych w wieżach. Wzięli siedemdziesiąt tysięcy drachm i zezwolili niektórym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na pieniądze ludzie Szymona dali się przekupić srebrem. Przyjęli siedemdziesiąt tysięcy drachm i pozwolili uciec niektórym z tych, którzy byli uwięzieni w wieżach.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що з Симоном, підкуплені деякими з тих, що у вежах, довірилися сріблові, а взявши сімдесять тисяч драхм, дозволили деяким втекти.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2024-04-29T07:30:11Z</dcterms:modified>
</cp:coreProperties>
</file>