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316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Zdrajców zabił, a krótko potem zdobył obie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stracić zdrajców i szybko zdobył obie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він забив цих, що стали зрадниками, і зразу захопив дві вежі.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2024-04-29T01:46:41Z</dcterms:modified>
</cp:coreProperties>
</file>