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2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fortecach zabił więcej niż dwadzieścia tysięcy ludzi, ponieważ był skuteczny w zbrojnych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dwóch twierdzach zabił ponad dwadzieścia tysięcy ludzi. Wszystkie jego zbrojne działania kończyły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Зброєю забив все, що в руки попалося в двох твердинях, більше ніж двадцять тисяч (осіб).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2024-04-29T00:55:52Z</dcterms:modified>
</cp:coreProperties>
</file>