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31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który poprzednio został pokonany przez Żydów, zgromadził wiele obcych wojsk oraz zebrał niemało konnicy pochodzącej z Azji i przybył do Judei, aby zająć ją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Tymoteusz, który poprzednio został pobity przez Żydów, zgromadził bardzo liczne obce wojska oraz zebrał niemało jazdy pochodzącej z Azji. Przybył z zamiarem opanowania Judei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Тимотей що раніше був побитий юдеями, зібравши великі чужі сили і зібравши не мало тих коней, що були в Азії, прийшов наче, щоб зброєю захопити Юдею.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2024-04-29T01:45:06Z</dcterms:modified>
</cp:coreProperties>
</file>