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4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rozgorzała, wrogom ukazało się z nieba pięciu wspaniałych jeźdźców na koniach ze złotymi uzdami, którzy stanęli na czele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stała się bardziej zacięta, wrogowie ujrzeli pięciu wspaniałych jeźdźców na koniach o złotych uzdach, którzy zstąpili z nieba i stanęli na czele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сильний бій з неба зявилися ворогам пять славних мужів на конях з золотими уздечками, і які провадили юдеїв.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2024-04-29T04:53:31Z</dcterms:modified>
</cp:coreProperties>
</file>