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Machabejska 10:29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2024-04-29T01:18:31Z</dcterms:modified>
</cp:coreProperties>
</file>