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3020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wówczas dwadzieścia tysięcy pięciuset pieszych i sześciuset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wówczas dwadzieścia tysięcy pięciuset pieszych i sześciuset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Повбивалося ж до двадцять тисяч пятьсот, а вершників шістьсот.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2024-04-29T00:45:46Z</dcterms:modified>
</cp:coreProperties>
</file>