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9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wewnątrz, ufni w obronność miejsca, nadzwyczaj bluźnili i wypowiadali bezbożne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wewnątrz, ufając umocnieniom tego miejsca, straszliwie bluźnili i wypowiadali niegodziwe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всередині, надіючись на силу місця, надмірно хулили і виголошували погані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2024-04-29T02:44:27Z</dcterms:modified>
</cp:coreProperties>
</file>