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64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Tymoteusza, który ukrył się w jakiejś cysternie, zabili wraz z jego bratem Chajreasem i Apollofanesem.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Tymoteusza, ukrywającego się w jakimś zbiorniku, i jego brata Chajreasa oraz Apollofanesa.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забили Тимотея, що сховався в якійсь криниці, і його брата Херея і Аполлофанія.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2024-04-29T03:58:57Z</dcterms:modified>
</cp:coreProperties>
</file>