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9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dokonali, hymnami i dziękczynnymi pieśniami wychwalali Pana, który wyświadczył Izraelowi tak wielkie dobrodziejstwo i dał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tego dokonali, hymnami i pieśniami dziękczynienia wychwalali Pana, który wyświadczył Izraelowi wielkie dobrodziejstwo i dał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це, зі співами і визнаваннями благословляли Господа, що чинив величне Ізраїлеві, і дав їм побіду.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2024-04-28T21:29:16Z</dcterms:modified>
</cp:coreProperties>
</file>