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3063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sprawy związane ze śmiercią Antiocha, zwanego Epifanesem.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okoliczności śmierci Antiocha, zwanego Epifanesem.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святкувати смерть Антіоха, що прозваний Епіфанієм.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2024-04-28T23:04:07Z</dcterms:modified>
</cp:coreProperties>
</file>