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31"/>
        <w:gridCol w:w="6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Żydzi, jak dawniej, mogą korzystać ze swoich zasad spożywania pokarmów i innych praw, a nikt z nich w żaden sposób nie będzie niepokojony z powodu błędów popełnionych z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Żydzi korzystają ze swoich zasobów i praw, jak to było wcześniej, i niech nikt z nich w żaden sposób nie będzie niepokojony z powodu błędów popełnionych z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юдеї послуговувалися своїми потребами і законами, так як і раніше, і ніхто з них ніяким способом не терпітиме за несвідомо вчинене.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2024-05-03T21:18:17Z</dcterms:modified>
</cp:coreProperties>
</file>