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3419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Menelaosa, aby was o tym zapewnił.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także Menelaosa, abyście odzyskali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і Менелая, що вас потішить.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2024-05-03T18:20:18Z</dcterms:modified>
</cp:coreProperties>
</file>