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6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Rzymianie posłali do nich list tej treści: Kwintus Memmius i Tytus Manius, legaci rzymscy ślą pozdrowienie ludowi żydowskiemu!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Rzymianie posłali do nich list o takiej treści: „Quintus Memmius, Titus Manilius, Manius Sergius, posłowie rzymscy, do ludu żydowskiego.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Римляни післали до них листа, що містив таке: Кінт Меммій, Тіт Маній, старшини римлян до юдейського народу, радіти.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2024-05-03T15:44:46Z</dcterms:modified>
</cp:coreProperties>
</file>