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12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razem błogosławili miłosiernego Boga i umocnieni na duchu, byli gotowi uderzyć nie tylko na ludzi, ale i na dzikie bestie i żelazne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razem wysławiali miłosiernego Boga. Pokrzepieni na duszy, gotowi byli zmiażdżyć nie tylko ludzi, ale i dzikie bestie, i żelazne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всі разом поблагословили милосердного Бога і скріпилися на дусі, і не лише були готові розбивати людей, а й лютих звірів і залізні стіни.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2024-05-03T18:09:40Z</dcterms:modified>
</cp:coreProperties>
</file>