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wewnątrz, ufni w obronność murów i w zapasy żywności, lżyli bezczelnie ludzi Judy, wymyślając im, ponadto bluźniąc i wypowiadając niegodziwe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wewnątrz, ufając potędze murów oraz zapasom żywności, lżyli wulgarnie żołnierzy Judy, ubliżali im, a ponadto bluźnili i mówili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всередині надіючись на силу стін і на відкладену поживу, невиховано поводилися з тими, що з Юдою, проклинаючи і ще хулячи і говорячи те, що не належиться.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2024-05-05T11:02:54Z</dcterms:modified>
</cp:coreProperties>
</file>