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9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mieszkający tam Żydzi poświadczyli, że mieszkańcy Scytopolis okazywali im życzliwość, a w czasach nieszczęścia łagodne usposobienie,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Żydzi poświadczyli jednak, że mieszkańcy Scytopolis byli dla nich życzliwi i sprzyjali im w czasach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 юдеї, що там були, засвідчили яке добре наставлення і лагідну поставу в часах нещастя мали до них громадяни Скита,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2024-05-05T10:45:17Z</dcterms:modified>
</cp:coreProperties>
</file>