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1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też Machabeusza, a Hegemonidesa mianował wodzem od Ptolemaidy po kraj Gerreńczyków.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pożegnał Machabeusza. Hegemonidesa zaś pozostawił jako wodza nad obszarem od Ptolemaidy aż do ziemi Gerreńczyków.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прийняв Маккавея, поставив його володарем від Птолемаїди аж до Ґерренійського Володіння.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2024-05-04T16:09:02Z</dcterms:modified>
</cp:coreProperties>
</file>