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7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przyszło umrzeć Menelaosowi, który naruszał Prawo. Nie dostał nawet ziemi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przypadło umrzeć nieprawemu Menelaosowi. Nawet ziemia nie przyjęła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Такою згубою трапилося померти беззаконному Менелаєві, що ані не вдостоївся землі,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2024-05-04T16:18:55Z</dcterms:modified>
</cp:coreProperties>
</file>