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3131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 Posidoniosa, Teodota i Mattatiasza, aby zawarli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 Posidoniosa, Teodota i Matatiasza, aby zawarli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він вислав Посідонія і Теодота і Маттатія дати і взяти правиці.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2024-05-03T11:02:02Z</dcterms:modified>
</cp:coreProperties>
</file>