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30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ty, królu, po zapoznaniu się z tymi wszystkimi sprawami, według łaskawej życzliwości, jaką masz dla wszystkich, zatroszcz się o kraj i o nasz udręczony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rozeznaj każdą z tych spraw stosownie do tej wspaniałej życzliwości, jaką okazujesz wszystkim, i zatroszcz się o kraj oraz nasz udręczony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знаючи це все ти, царю, і відносно країни і нашого окруженого народу будь вирозумілим з тим, яке маєш до всіх милим чоловіколюбям.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2024-05-03T07:03:52Z</dcterms:modified>
</cp:coreProperties>
</file>