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9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zapiskach znajduje się wzmianka o tym, że prorok Jeremiasz rozkazał, aby wygnańcy zabrali ogień, jak to zostało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dokumentach można znaleźć informację, że prorok Jeremiasz nakazał wygnańcom zabrać ogień, co już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Знаходиться ж в письмах, що пророк Єремія приказав переселенцям взяти огонь, як даний знак,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2024-04-28T03:56:21Z</dcterms:modified>
</cp:coreProperties>
</file>