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53"/>
        <w:gridCol w:w="6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Mojżesz modlił się do Pana i zstąpił ogień z nieba, spalając ofiary; jak modlił się Salomon, a ogień zstąpił z góry i pochłonął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Mojżesz modlił się do JAHWE, a zstąpił ogień z nieba i spalił ofiary, tak też modlił się Salomon i ogień zstępujący z góry pochłonął całopalne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і Мойсей він молився до Господа, і з неба зійшов огонь і пожер жертви, так як і Соломон молився, і огонь, зійшовши, спалив цілопалення.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2024-04-28T16:28:36Z</dcterms:modified>
</cp:coreProperties>
</file>