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3336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również Salomon świętował przez osiem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również Salomon świętował osiem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Подібно і Соломон провів вісім днів.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2024-04-28T01:54:52Z</dcterms:modified>
</cp:coreProperties>
</file>