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80"/>
        <w:gridCol w:w="6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dokumentach i pamiętnikach dotyczących Nehemiasza wyjaśnia się, jak tworząc bibliotekę, zebrał księgi o królach, prorokach i księgi o Dawidzie, oraz listy królów o ofiarach wotywnych składanych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opisują dokumenty i pamiętniki Nehemiasza. Mówią one również o tym, jak założył on bibliotekę, zebrał księgi o królach, prorokach i o Dawidzie oraz pisma królów dotyczące darów ofiarnych.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це пояснюється і в писаннях і в літописах Неемії, і як будуючи бібліотеку він зібрав книги, що про царів і пророків і Давида, і листи царів про святощі.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2024-04-27T16:53:25Z</dcterms:modified>
</cp:coreProperties>
</file>