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7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Juda zgromadził nam wszystkie pisma, które zostały rozproszone w wyniku wojny. Wszystko to jest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Juda zgromadził dokumenty rozproszone w wyniku wojny, która u nas była, i mamy je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ж і Юда нам зібрав все, що пропало через війну, що відбулася, і є у нас.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2024-04-28T08:29:22Z</dcterms:modified>
</cp:coreProperties>
</file>