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9"/>
        <w:gridCol w:w="2841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czegoś potrzebujecie, to przyślijcie posłańców, którzy by je wam dostarczyli.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potrzebujecie, przyślijcie do nas kogoś, kto wam je dostarczy.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якщо це потребуєте, пішліть тих, що вам принесуть.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2024-04-27T23:09:34Z</dcterms:modified>
</cp:coreProperties>
</file>