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88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zamiar świętować Oczyszczenie, napisaliśmy do was: Dobrze uczynicie, świętując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do was, przygotowując się do świętowania Oczyszczenia. Dobrze uczynicie, świętując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Бажаючи, отже, святкувати очищення, ми вам написали. Добре зробите як святкуватимете дні.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2024-04-27T22:11:12Z</dcterms:modified>
</cp:coreProperties>
</file>