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8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zaś, który ocalił cały swój lud, zwrócił wszystkim dziedzictwo i królowanie, kapłaństwo i uświęcenie,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tym, który ocalił cały swój lud, zwrócił wszystkim dziedzictwo, królestwo, kapłaństwo i świętość,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що спас ввесь свій нарід, і віддав всім насліддя і царство і священство і святощі,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2024-04-28T12:53:13Z</dcterms:modified>
</cp:coreProperties>
</file>