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3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Opowiadanie o Judzie Machabeuszu i jego braciach. O oczyszczeniu świątyni Najwyższego i poświęceniu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Opowiadanie o Judzie Machabeuszu i jego braciach, o oczyszczeniu świątyni Najwyższego i poświęceniu ołtarza, a 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про Юду Маккавея і його братів і очищення великої церкви і обновлення жертівника,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2024-04-27T20:04:24Z</dcterms:modified>
</cp:coreProperties>
</file>