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29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wojnach przeciwko Antiochowi Epifanesowi i jego synowi Eupatorowi.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wojnach przeciwko Antiochowi Epifanesowi i jego synowi Eupatorowi,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й війни проти Антіоха Епіфана і його сина Евпатора,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2024-04-27T16:53:44Z</dcterms:modified>
</cp:coreProperties>
</file>