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71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pochodzących z nieba objawieniach dla tych, którzy tak mężnie walczyli o judaizm, że, chociaż nieliczni, zdobyli cały kraj i przepędzili barbarzyńskie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pochodzących z nieba objawieniach dla tych, którzy tak mężnie walczyli o judaizm, że chociaż nieliczni, odbili cały kraj i przepędzili barbarzyńskie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появи, що були з неба до тих, що за юдейство славно виказалися мужними, так що, нечисленними будучи, усю країну перемогли і прогнали множество варварів,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2024-04-28T08:22:07Z</dcterms:modified>
</cp:coreProperties>
</file>