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63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samym, którzy podjęliśmy się dokonania niełatwego zadania streszczenia, sprawa ta przysporzyła wiele potu i bezsenności,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samym, którzy podjęliśmy się dokonania niełatwego zadania streszczenia, sprawa ta przysporzyła trudu i bezsenności,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нам, що взялися за скорочення, труд не легкий, а діло поту і чування,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2024-04-28T05:28:20Z</dcterms:modified>
</cp:coreProperties>
</file>