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9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człowiekowi przygotowującemu ucztę, który szuka sposobu zadowolenia innych. Tym niemniej chętnie podejmiemy ten trud, licząc na wdzięczność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niełatwo jest temu, kto przygotowuje ucztę i pragnie zadowolić biesiadników. My jednak chętnie ponieśliśmy ten trud, aby zaskarbić sobie wdzięczność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не є легко для того, що готує бенкет, і шукає для інших користі, подібно через численну благодарність радо понесемо труд,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2024-04-27T19:22:18Z</dcterms:modified>
</cp:coreProperties>
</file>