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43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przygotowuje streszczenie, należy pozwolić na skrócenie tekstu i opuszczenie szczegółowego opisu faktów.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przygotowuje streszczenie, należy pozwolić na skrócenie tekstu i pominięcie szczegółów.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займатися скороченням розповіді і домагатися полегшеного досягнення діла є для того, хто чинить переповідження.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2024-04-28T00:19:47Z</dcterms:modified>
</cp:coreProperties>
</file>