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38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 tym piśmie o tym, że po otrzymaniu Bożego nakazu prorok polecił, aby namiot i arka towarzyszyły mu w czasie wędrówki na górę, na którą dawniej wszedł Mojżesz i podziwiał dziedzictwo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pismo mówi także o tym, że prorok otrzymał od Boga pouczenie, aby namiot i arka towarzyszyły mu w drodze na górę, na którą niegdyś wszedł Mojżesz, aby podziwiać dziedzictwo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писанні, що пророк приказав за йому даною вказівкою, щоб шатро і кивот ішли з ним. А як він вийшов до гори, де Мойсей, вийшовши, побачив боже насліддя,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2024-04-27T23:41:38Z</dcterms:modified>
</cp:coreProperties>
</file>