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3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tam przybył, znalazł grotę i wniósł do niej namiot, arkę i ołtarz kadzielny, a potem zabarykadował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tam przyszedł, znalazł grotę i umieścił w niej namiot, arkę i ołtarz kadzielny, a wejście zabarykadował.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прийшовши, Єремія знайшов дім - печеру і туди вніс шатро і кивот і жертівник кадила і закрив двері.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2024-04-27T16:20:53Z</dcterms:modified>
</cp:coreProperties>
</file>