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2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dowiedział się o tym, skarcił ich i oznajmił: Miejsce to będzie nieznane, dopóki Bóg nie zgromadzi ludu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dowiedział się o tym, skarcił ich, mówiąc: «Miejsce to pozostanie nieznane, dopóki Bóg nie zgromadzi ludu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Єремія пізнав, звинувативши їх сказав, що: І місце буде невідомим аж доки не збере Бог народу збір і стане милосердним.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2024-04-28T14:23:41Z</dcterms:modified>
</cp:coreProperties>
</file>