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3211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wyjaśnił mu, że są to depozyty wdów i 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wyjaśnił mu, że depozyty należą do wdów i 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архиєрей показав, що це склади вдовиць і сиріт,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2024-04-27T13:18:17Z</dcterms:modified>
</cp:coreProperties>
</file>