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4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należy do Hirkana, syna Tobiasza, wysoko postawionego człowieka. Niegodziwy Szymon wniósł zaś fałszywe oskarżenie, bo wszystkiego jest czterysta talentów srebra oraz dwieście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do Hirkana, syna Tobiasza, człowieka zajmującego wysokie stanowisko. Doniesienie bezbożnego Szymona jest fałszywe, a skarbiec zawiera tylko czterysta talentów srebra oraz dwieście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Іркана Товія, дуже шляхетного чоловіка, не так як перекрутив був безбожний Сімон, а всього чотириста талантів срібла, а двісті золота.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2024-04-27T16:05:18Z</dcterms:modified>
</cp:coreProperties>
</file>