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29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upadli przed ołtarzem w świętych szatach i wołali o pomoc do Nieba, do Tego, który ustanowił prawa o depozytach, aby je ustrzegł nietknięte dla tych, którzy je zdeponowali.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ubrani w święte szaty upadli przed ołtarzem i wołali do Nieba, aby Ten, który ustanowił prawa o depozytach, w całości zachował je dla tych, którzy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перед жертівником в священичих одежах, вкинувши себе (на землю), кликали до неба, щоб Той, що дав закон про зберігання, щоб тим, що дали на збереження, це зберегти спасенним.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2024-04-28T00:57:53Z</dcterms:modified>
</cp:coreProperties>
</file>