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5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i drżenie na całym ciele opanowały tego człowieka, ujawniając patrzącym cierpienie obecne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tego człowieka, a drżenie ciała objawiało cierpienie jego serca tym, którzy mu się przyglądali.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чоловіка окружав якийсь жах і тілесний страх, через що явним ставало тим, що дивилися, що повстало серцеве терпіння.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2024-04-28T18:39:27Z</dcterms:modified>
</cp:coreProperties>
</file>