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4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wybiegali gromadnie z domów na publiczną modlitwę, ponieważ miejsce święte miało być narażone na znieważenie.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wybiegali gromadnie z domów, aby wspólnie się modlić, gdyż świętemu miejscu zagrażała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ж з домів групами бігли на всенародне благання, томущо місце мало стати посміховиськом.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2024-04-27T14:05:21Z</dcterms:modified>
</cp:coreProperties>
</file>