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35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królowie otaczali szacunkiem to miejsce, a świątynię wsławili najwspanialszymi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nawet królowie otaczali szacunkiem to miejsce, a świątyni ofiarowywali najwspanialsze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самі царі шанували місце і храм прославляли великими дарами,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2024-04-28T12:36:04Z</dcterms:modified>
</cp:coreProperties>
</file>