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3347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zanosiły błagania, wyciągając ręce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zaś, wyciągając ręce do nieba, odmawiały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ж піднявши руки до неба, чинили молитву.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2024-04-28T12:46:42Z</dcterms:modified>
</cp:coreProperties>
</file>