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8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budził widok padającego na ziemię, zmieszanego tłumu oraz pełnego obaw, zatrwożonego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litość na widok tego różnorodnego tłumu padającego na kolana oraz na widok najwyższego kapłana oczekującego w wielkim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Жаль було падіння, замішаного множества, і великого смутку архиєрея, що очікував (зло).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2024-04-28T07:18:18Z</dcterms:modified>
</cp:coreProperties>
</file>