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2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błagali wszechmocnego Pana, aby powierzone pieniądze bezpiecznie zachował nienaruszone dla tych, którzy je zdeponowali,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błagali wszechmocnego JAHWE, aby powierzone depozyty zachował nienaruszone,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одні прикликували всесильного Господа, щоб ввірене спасенним зберегти для тих, що повірили з усією певністю.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2024-04-28T12:55:35Z</dcterms:modified>
</cp:coreProperties>
</file>