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96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Seleukos, król Azji, pokrywał z własnych dochodów wszystkie koszty związane ze składaniem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król Azji Seleukos pokrywał z własnych dochodów wszystkie koszty związane ze składaniem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що і Селевкій цар Азії давав з власних прибутків всі видатки, що припадали на служіння жертов.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2024-04-28T15:06:00Z</dcterms:modified>
</cp:coreProperties>
</file>