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67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niektórzy z otoczenia Heliodora prosili Oniasza, aby ten błagał Najwyższego o darowanie życia konającemu.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otoczenia Heliodora natychmiast prosili Oniasza, aby błagał Najwyższego o darowanie życia temu, który leżał, wydając ostatnie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Швидко ж деякі з друзів Іліодора благали Онію прикликати Всевишнього і дарувати життя тому, що вповні лежав при останньому віддиху.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2024-04-27T17:01:30Z</dcterms:modified>
</cp:coreProperties>
</file>